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dociekań unikaj, wiedząc, że rodzą spory.*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głupie i niezdolne do wychowania poszukiwania odwracaj od siebie, wiedząc, że rodzą walki;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4:7&lt;/x&gt;; &lt;x&gt;610 6:4&lt;/x&gt;;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2024-05-05T19:57:59Z</dcterms:modified>
</cp:coreProperties>
</file>