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5"/>
        <w:gridCol w:w="4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zaś ludzie i zwodziciele będą posuwać się naprzód do ― gorszego, błądzący i dający się wprowadzać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ludzie i oszuści będą posuwać się naprzód do gorszego zwodząc i dając się wprowadzić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źli i oszuści coraz bardziej brnąć będą w zło, zwodząc i ulegając zwiedzeniu.*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niegodziwi zaś ludzie i oszuści posuną się naprzód do gorszego, łudząc i dając się łudzić.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ludzie i oszuści będą posuwać się naprzód do gorszego zwodząc i dając się wprowadzić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ludzie źli i oszuści będą coraz bardziej brnąć w zło. Sami błądząc, również innych będą wprowadzać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ludzie źli i zwodziciele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coraz bardziej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brnąć w zło, błądząc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wprowadzając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źli ludzie i zwodziciele postąpią w gorsze, jako zwodzący tak i zwiedzeni.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źli ludzie i zwodnicy pomnożą się w gorsze, błądząc i w błąd wwodząc.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ludzie źli i zwodziciele będą się dalej posuwać ku temu, co gorsze, błądząc i [innych] w błąd wprowadzając.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źli i oszuści coraz bardziej brnąć będą w zło, błądząc sami i drugich w błąd wprowadzając.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ludzie zaś i oszuści będą się dalej posuwać ku temu, co złe, błądząc i innych w błąd wprowadzając.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niegodziwi i oszuści będą coraz bardziej pogrążać się w złu, sami błądząc i innych wprowadzając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Zepsuci ludzie i zwodziciele, siebie i innych prowadząc na manowce, posuwać się będą do coraz większego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źli ludzie i oszuści będą brnąć coraz dalej w tym, co złe, wprowadzając w błąd innych i samych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źli ludzie, zwodziciele, sami błądząc i drugich w błąd wprowadzając, pogrążać się będą w zło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лихі люди й дурисвіти матимуть успіх у злому, обдурюючи й самі будучи обдуреними.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niegodziwi i czarownicy posuną się naprzód, do jeszcze gorszego, zwodząc oraz będąc zwiedzeni.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tymczasem ludzie źli i oszuści będą się stawali jeszcze gorsi, zwodząc innych i sami dając się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ludzie niegodziwi i oszuści będą się posuwać od złego ku gorszemu, wprowadzając w błąd i będąc w błąd wprowadzani.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źli ludzie i oszuści będą się coraz dalej posuwać w swoich grzechach, pogrążając siebie samych i zwodząc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będąc zwiedzionymi (πλανῶντες καὶ πλανώμενοι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2024-04-29T12:42:03Z</dcterms:modified>
</cp:coreProperties>
</file>