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08"/>
        <w:gridCol w:w="46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od niemowlęctwa święte pisma znasz, ― mogące ciebie uczynić mądrym ku zbawieniu przez wiarę ― w Pomazańca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od niemowlęcia święte Pisma znasz mogące ciebie uczynić mądrym ku zbawieniu przez wiarę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ponieważ od maleńkości znasz Pisma święte,* które mogą obdarzyć cię mądrością** ku zbawieniu przez wiarę w Chrystusa Jezusa.***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że od niemowlęcia* poświęcone pisma znasz, mogące cię uczynić mądrym ku zbawieniu przez wiarę, (tę) w Pomazańcu Jezusie.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od niemowlęcia święte Pisma znasz mogące ciebie uczynić mądrym ku zbawieniu przez wiarę w Pomazańcu Jezusie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Pisma Święte, ἱερὰ γράμματα; synonim l. część składowa γραφή (&lt;x&gt;620 3:16&lt;/x&gt;) obok proroków i Psalmów (&lt;x&gt;530 15:3-4&lt;/x&gt;); w &lt;x&gt;500 5:47&lt;/x&gt; ozn. pisma Mojżesza (εἰ δὲ τοῖς ἐκείνου γράμμασιν οὐ πιστεύετε, πῶς τοῖς ἐμοῖς ῥήμασιν πιστεύσετε ) i zestawione są z wypowiedziami Jezusa; w NP ozn. też zaświadczenia o należności (&lt;x&gt;490 21:6&lt;/x&gt;) i listy (&lt;x&gt;510 28:21&lt;/x&gt;); Litera, γράμμα, przeciwstawiona jest Duchowi w &lt;x&gt;540 3:6&lt;/x&gt;.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Pisma Święte mogą nas obdarzyć mądrością ku zbawieniu; samego zbawienia dostępujemy dzięki wierze w Chrystusa Jezusa (&lt;x&gt;500 5:39-40&lt;/x&gt;).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4:6&lt;/x&gt;; &lt;x&gt;230 119:98-99&lt;/x&gt;; &lt;x&gt;500 5:39&lt;/x&gt;; &lt;x&gt;620 1:5&lt;/x&gt;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Wyrażenie hiperboliczne. Sens: od dzieciństwa.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2024-04-29T12:56:54Z</dcterms:modified>
</cp:coreProperties>
</file>