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wydoskonalony byłby ― ― Boga człowiek, do wszelkiego czynu dobrego wyposażony.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przygotowany,* (w pełni) wyposażony**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przygotowany byłby Boga człowiek, do każdego czynu dobrego wyposażony.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przygotowany, ἄρτιος, lub: w pełni gotowy, doskonale pasujący, bliskoznaczne do doskonały l. dojrzały, τελειότητος.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(w pełni) wyposażony, ἐξηρτισμένος.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2024-04-29T09:56:56Z</dcterms:modified>
</cp:coreProperties>
</file>