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1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naturalnego uczucia, nieprzejednani, oszczerczy, niepohamowani, nieoswojeni, niekochający tego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pozbawieni serca nieprzejednani oszczerczy niepowściągliwi nieoswojeni niekochający tego co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nieczuli, nieprzejednani, oszczerczy,* niepohamowani, nieposkromieni,** niedobrzy,***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nieluby, nieubłagani, oszczerczy. nieopanowani. nieoswojeni*. nie kochający dobra,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pozbawieni serca nieprzejednani oszczerczy niepowściągliwi nieoswojeni niekochający tego, co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nieczuli, nieprzejednani, skorzy do oszczerstw, niepohamowani, okrutni, gardzący tym,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naturalnej miłości, niedotrzymujący słowa, oszczercy, niepowściągliwi, okrutni, niemiłujący dobrych;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przyrodzonej miłości, przymierza nie trzymający, potwarcy, niepowściągliwi, nieskromni, dobrych nie miłujący,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miłości przyrodzonej, bez pokoju, potwarcy, niepowściągliwi, nieskromni, bez dobrotliwości,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serca, bezlitośni, miotający oszczerstwa, niepohamowani, bez uczuć ludzkich, nieprzychylni,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serca, nieprzejednani, przewrotni, niepowściągliwi, okrutni, nie miłujący tego,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nieczuli, bezlitośni, rzucający oszczerstwa, nieopanowani, gwałtowni, niemiłujący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nieczuli, nieustępliwi, rzucający oszczerstwa, nieopanowani, okrutni, nienawidzący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nieczuli, nieprzejednani, oszczerczy, nieopanowani, nieokrzesani, nieżyczliwi dobru,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serca, nieprzejednani, przewrotni, nieopanowani, okrutni, nienawidzący dobra,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serca, zawzięci, oszczerczy, gwałtowni, okrutni, nienawidzący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недружелюбними, непримиренними, злочинними, розбещеними, жорстокими, недобролюбними,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serca, nieubłagani, oszczerczy, nieopanowani, dzicy, nie kochający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serca, nieprzejednani, potwarcy, nieopanowani, okrutni, nienawidzący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wyzuci z naturalnego uczucia, nieskłonni do jakiejkolwiek ugody, oszczercy, nie panujący nad sobą, zajadli, nie miłujący dobroci,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nieczuli, nieustępliwi, fałszywi, nieopanowani, okrutni i nienawidzący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oszczerczy, διάβολοι, l. oskarżycielscy, obwiniający.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okrutni, zdziczali.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niedobrzy, ἀφιλάγαθοι, l. nieprzyjaźni dobru, niezamiłowani w tym, co dobre.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zoologiczna. Jej sens: dzicy, niewychowani, wulgarni, nieokrzesani.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2024-04-29T16:06:40Z</dcterms:modified>
</cp:coreProperties>
</file>