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7"/>
        <w:gridCol w:w="3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ciągle uczące się a nigdy do poznania prawdy przyjść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uczące się i nigdy do poznania prawdy przyjść mogące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ciągle się uczą i nigdy do (właściwego) poznania prawdy dojść nie mogą.*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uczące się i nigdy do uznania prawdy przyjść (nie) mogące.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uczące się i nigdy do poznania prawdy przyjść mogące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te zawsze się uczą, tylko nigdy nie mogą dojść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zawsze się uczą, a nigdy nie mogą dojść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się zawsze uczą, a nigdy do znajomości prawdy przyjść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uczące, a nigdy ku wiadomości prawdy nie przychodzące.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takie, co to ciągle się uczą, a nigdy nie mogą dojść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zawsze się uczą, a nigdy do poznania prawdy dojść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się uczące, a nigdy nie osiągające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ciągle się uczą, ale nigdy nie mogą dojść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ciągle szukające pouczenia, a nie potrafiące dojść do poznania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Uczą się one nieustannie, ale nigdy nie mogą dojść do poznania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takie, które zawsze się uczą, a nigdy nie mogą dojść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завжди вчаться, та ніколи не можуть прийти до пізнання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uczące, a nigdy nie mogące dojść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zawsze się uczą, a nigdy nie mogą dojść do pełnego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takie, które zawsze się uczą, a jednak nigdy nie potrafią dojść do dokładnego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to ciągle słuchają nowych nauk, ale nigdy nie mogą poznać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2:4&lt;/x&gt;; &lt;x&gt;620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2024-04-29T13:23:56Z</dcterms:modified>
</cp:coreProperties>
</file>