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63"/>
        <w:gridCol w:w="3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zważali na Judejskie mity i przykazania ludzi odwracających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zważali na żydowskie mity* oraz przykazania ludzi,** którzy odwracają się od prawdy.***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zajmując się* judejskimi bajkami i przykazaniami ludzi odwracającymi od siebie** prawdę.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ku judejskim baśniom i przykazaniom ludzi odwracających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&lt;x&gt;610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15:9&lt;/x&gt;; &lt;x&gt;580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4:3&lt;/x&gt;; &lt;x&gt;620 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"lgnąc do".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"odwracającymi się od".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2024-04-25T06:51:01Z</dcterms:modified>
</cp:coreProperties>
</file>