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8"/>
        <w:gridCol w:w="4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jest nienaganny, jednej kobiety mężem, dzieci mający wierzące, nie w oskarżeniu rozwiązłości czy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 jednej żony mąż dzieci mający wierzące nie w oskarżeniu rozwiązłości lub niepodporządkowane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nienaganny, mąż jednej żony, ma wierzące dzieci,* nie pod zarzutem rozpasania lub niekarności.**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jest nieobwiniony*, jednej kobiety mąż, dzieci mający wierzące**, nie w oskarżeniu (o) rozwiązłość*** lub niepodporządkowane****.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 jednej żony mąż dzieci mający wierzące nie w oskarżeniu rozwiązłości lub niepodporządkowane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Mogą nimi być ludzie nienaganni. Powinni być mężami jednej żony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mieć wierzące dzieci, wolne od zarzutu rozwiązłości lub niekarności.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nienaganny, mąż jednej żony, mający dzieci wierne, nieobwiniane o hulaszcze życie lub niekarność.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jest bez nagany, mąż jednej żony, dzieci wierne mający, które by nie mogły być obwinione w zbytku, albo niepoddane rządowi.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jest bez winy, mąż jednej żony, syny wierne mający, nie obwinowane w zbytku abo nie poddane.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bez zarzutu, mąż jednej żony, mający dzieci wierzące, nie obwiniane o rozpustę lub niekarność.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Takich, którzy są nienaganni, są mężami jednej żony, którzy mają dzieci wierzące, które nie stoją pod zarzutem rozpusty lub krnąbrności.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to być ktoś, kto jest nienaganny, jest mężem jednej żony i ma dzieci wierzące, nieoskarżane o rozpustę lub niekarność.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powinien być bez zarzutu, mąż jednej żony, mający dzieci wierzące, a nie oskarżane o rozwiązłość i nieposłuszeństwo.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taki ktoś jest nienaganny, mąż jednej żony, ma dzieci wierzące, nie obwiniane o nieobyczajność ani nie niesforne.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 nich musi być człowiekiem nienagannym, mieć tylko jedną żonę, wierzące dzieci, którym nie można zarzucić zepsucia ani braku karności.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być człowiek bez zarzutu, mąż jednej żony, którego dzieci są wierzące, którym nie można zarzucić rozwiązłości czy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бездоганний, є чоловіком однієї дружини, має вірних дітей, не оскаржених у розпусті чи в неслухняності.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to, jeśli ktoś jest nienaganny, mąż jednej żony, mający wierzące dzieci, które nie są w oskarżeniu o rozrzutność, czy nieposłuszne.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Przywódca musi być bez zarzutu, mąż jednej żony, z wierzącymi dziećmi, o których nie mówi się, że są nieokrzesane czy zbuntowane.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 jakiś mężczyzna wolny od oskarżenia, mąż jednej żony, mający dzieci wierzące, nie obciążone zarzutem rozwiązłości i nie krnąbrne.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muszą to być ludzie nienaganni: wierni swoim żonom i mający wierzące dzieci, którym nie można zarzucić niemoralności i nieposłuszeństwa.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dzieci : osoby w wieku do 20 roku życia, &lt;x&gt;30 27:2-7&lt;/x&gt;.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Ściślej według etymologii, taki. którego nie można o nic obwinić.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"wierne".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Prawdopodobnie o rozpasaniu w szerokim znaczeniu.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nieposłuszne, niezdyscyplinowane.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2024-04-25T00:01:38Z</dcterms:modified>
</cp:coreProperties>
</file>