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wydał siebie samego za nas, aby odkupił nas od wszelkiego bezprawia i, oczyścił sobie lud szczególny, gorliwy w dobrych dziełach.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za nas samego siebie,* aby nas wykupić** od wszelkiej nieprawości*** i oczyścić sobie lud szczególny,**** ***** gorliwy w szlachetnych czynach.******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dał siebie samego za nas, aby odkupiłby sobie nas z całego bezprawia i oczyściłby sobie samemu lud wybrany, fanatyka* pięknych** dzieł.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za nas aby odkupiłby nas z całego bezprawia i oczyściłby sobie lud szczególnie wybrany zapaleńca dobrych uczynków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od różnego rodzaju nieprawości i oczyścić sobie lud wybrany na szczególną własność, oddany szlachetnym czynom.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nas wykupić od wszelkiej nieprawości i oczyścić sobie lud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wszelkiej nieprawości i oczyścił sobie samemu lud własny, gorliwie naśladujący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wykupił od wszelakiej nieprawości a żeby oczyścił sobie lud przyjemny, naszladowcę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nas, aby odkupić nas od wszelkiej nieprawości i oczyścić lud wybrany sobie na własność, gorliwy w spełnianiu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nas, aby nas wykupić od wszelkiej nieprawości i oczyścić sobie lud na własność, gorliwy w dobrych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nas wykupić z wszelkiej nieprawości i oczyścić dla siebie na własność lud gorliwy w pełnieniu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za nas samego siebie, aby odkupić nas od wszelkiej nieprawości i oczyścić dla siebie wybrany lud, gorliwy w pełnieniu dobrych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samego wydał za nas, by nas wyzwolić z całej nieprawości i oczyścić sobie lud wybrany, gorliwych wykonawców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to poświęcił samego siebie, by nas uwolnić od wszelkiej przewrotności i oczyścić jako swój własny lud, gorliwy w urzeczywistnianiu dobra.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za nas, aby wykupić i oczyścić od wszelkiej nieprawości nas, swój lud nabyty na własność i gorliwie spełniający dobre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дав себе за нас, щоб відкупити нас від усякого беззаконня, очистити собі вибраний народ, ревний до добрих діл.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gorliwca szlachetnych dzieł, który za nas dał samego siebie, aby nas sobie wykupić z wszelkiego bezprawia i oczyścić sobie wybrany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Oddał On siebie za nas, aby wyzwolić nas od wszelkiego pogwałcenia Tory i oczyścić sobie lud, który będzie do Niego należał, pragnący czynić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za nas samego siebie, aby nas wyzwolić od wszelkiego bezprawia i oczyścić dla siebie lud będący w szczególnym sensie jego własnością, gorliwy w szlachetnych uczynkach.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oddał swoje życie, aby nas oczyścić i uwolnić od wszelkiego grzechu. Pragnął bowiem, byśmy stali się Jego wybranym ludem, pełnym zapału do czynienia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1:4&lt;/x&gt;; &lt;x&gt;550 2:20&lt;/x&gt;; &lt;x&gt;560 5:2&lt;/x&gt;; &lt;x&gt;610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3:13&lt;/x&gt;; &lt;x&gt;550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&lt;x&gt;230 130:8&lt;/x&gt;; &lt;x&gt;670 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 szczególny, λαὸς περιούσιον, l. przyboczny, wybrany (por. περί εἰμί ), </w:t>
      </w:r>
      <w:r>
        <w:rPr>
          <w:rtl/>
        </w:rPr>
        <w:t>סְגֻּלָה עַם</w:t>
      </w:r>
      <w:r>
        <w:rPr>
          <w:rtl w:val="0"/>
        </w:rPr>
        <w:t xml:space="preserve"> (‘am segula h), &lt;x&gt;50 7:6&lt;/x&gt;;&lt;x&gt;50 14:2&lt;/x&gt; (π. ἀπὸ πάντων τῶν ἐθνῶν l. παρὰ πάντα τὰ ἔθνη ); &lt;x&gt;230 135:4&lt;/x&gt;.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19:5&lt;/x&gt;; &lt;x&gt;50 4:20&lt;/x&gt;; &lt;x&gt;50 7:6&lt;/x&gt;; &lt;x&gt;50 14:2&lt;/x&gt;; &lt;x&gt;330 37:23&lt;/x&gt;; &lt;x&gt;670 2:9&lt;/x&gt;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oddany ( poświęcony ) szlachetnym czynom.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&lt;x&gt;560 2:10&lt;/x&gt;; &lt;x&gt;620 3:17&lt;/x&gt;; &lt;x&gt;630 3:1&lt;/x&gt;; &lt;x&gt;670 3:13&lt;/x&gt;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Przekład tutaj zbyt ekspresywny. Lepiej: "gorliwca".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2024-04-29T16:13:47Z</dcterms:modified>
</cp:coreProperties>
</file>