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7"/>
        <w:gridCol w:w="51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rozsądne, czyste, opiekunki domu, dobre, podporządkowujące się ― swoim mężom, aby nie ― Słowu ― Boga bluźniono.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rozsądne czyste gospodarne dobre które są poddane swoim mężom aby nie Słowo Boga byłoby spotwarzane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rozsądne, czyste,* gospodarne, dobre, uległe własnym mężom** – żeby Słowu Bożemu nie bluźniono.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rozsądnymi, nieskalanymi, pracownicami domu dobrymi, podporządkowującymi się* swoim mężom, aby nie słowo Boga byłoby spotwarzane.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rozsądne czyste gospodarne dobre które są poddane swoim mężom aby nie Słowo Boga byłoby spotwarzane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zachować umiar, czystość moralną, jak prowadzić dom, być dobrymi i uległymi własnym mężom — żeby Słowu Bożemu nie uwłaczano.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roztropne, czyste, żeby zajmowały się domem, były dobre, posłuszne swoim mężom, aby nie bluźniono słowu Bożemu.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były roztropne, czyste, domu pilne, dobrotliwe, mężom swym poddane, aby słowo Boże nie było bluźnione.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roztropne, czyste, trzeźwe, o dom się starające, dobrotliwe, mężom swym poddane: aby słowo Boże nie było bluźnione.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mają być rozumne, czyste, gospodarne, dobre, poddane swym mężom - aby nie bluźniono słowu Bożemu.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były wstrzemięźliwe, czyste, gospodarne, dobre, mężom swoim uległe, aby Słowu Bożemu ujmy nie przynoszono.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mają być rozsądne, czyste, gospodarne, dobre, posłuszne swoim mężom – żeby nie bluźniono przeciwko Słowu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być roztropnymi, czystymi, dobrze kierować domem i podporządkowywać się mężowi. Dzięki temu nikt nie będzie bluźnił słowu Bożemu.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być rozważną, czystą, gospodarną, dobrą, oddaną swemu mężowi, aby przypadkiem nauka Boża nie była przeklinana.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zachować rozsądek, skromność, troskę o dom, dobroć i posłuszeństwo małżeńskie, aby nikt nie mógł zniesławić Bożego Słowa.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być żoną skromną, czystą, gospodarną, dzielną, uległą mężowi - żeby nikt nie mógł bluźnić słowu Bożemu.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були помірковані, чисті, господині, добрі, корилися своїм чоловікам, щоб не ганьбилося слово Боже.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rozsądnymi, nieskalanymi, pilnującymi domu, szlachetnymi, podporządkowującymi się swoim mężom, by Słowo Boga nie było profanowane.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być opanowaną i czystą, dobrze prowadzić dom i ulegać mężowi. W ten sposób nauka Boża nie zostanie okryta hańbą.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były trzeźwego umysłu, nieskalanie czyste, aby pracowały w domu, były dobre, podporządkowane swym mężom, tak by o słowie Bożym nie mówiono obelżywie.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rozsądku, unikania grzechu, dbania o dom oraz uległości wobec mężów. Dzięki temu nikt nie będzie mógł krytykować słowa Bożego, twierdząc, że ludzie, którzy go słuchają, czynią zło.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czyste, ἁγνὰς, tj. czyste moralnie.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5:22&lt;/x&gt;; &lt;x&gt;610 2:11&lt;/x&gt;; &lt;x&gt;670 3:1-2&lt;/x&gt;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"by kochającymi mężów być, kochającymi dzieci, rozsądnymi, nieskalanymi, pracownicami domu dobrymi, podporządkowującymi się" - składniej: "aby uczyły rozsądku te młode, by były kochającymi mężów, kochającymi dzieci, rozsądnymi, nieskalanymi, dobrymi pracownicami domu, podporządkowującymi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2024-04-29T12:37:31Z</dcterms:modified>
</cp:coreProperties>
</file>