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 opiekunki domu, dobre, podporządkowujące się ― swoim mężom, aby nie ― Słowu ― Boga bluźniono.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czyste,* gospodarne, dobre, uległe własnym mężom** – żeby Słowu Bożemu nie bluźniono.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rozsądnymi, nieskalanymi, pracownicami domu dobrymi, podporządkowującymi się* swoim mężom, aby nie słowo Boga byłoby spotwarzane.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ἁγνὰς, tj. czyste moralnie.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5:22&lt;/x&gt;; &lt;x&gt;610 2:11&lt;/x&gt;; &lt;x&gt;670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kochającymi mężów być, kochającymi dzieci, rozsądnymi, nieskalanymi, pracownicami domu dobrymi, podporządkowującymi się" - składniej: "aby uczyły rozsądku te młode, by były kochającymi mężów, kochającymi dzieci, rozsądnymi, nieskalanymi, dobrymi pracownicami domu, podporządkowującymi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2024-04-29T10:22:15Z</dcterms:modified>
</cp:coreProperties>
</file>