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88"/>
        <w:gridCol w:w="3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Młodszych podobnie zachęcaj do bycia rozsądnymi.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tak samo zachęcaj by zachowywać rozsądek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podobnie zachęcaj do bycia rozsądnymi.*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Młodszych tak samo zachęcaj, (by) zachowywać rozsądek*;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tak samo zachęcaj (by) zachowywać rozsądek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również zachęcaj do umiaru.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także napominaj, aby byli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także napominaj, aby byli trzeźwi;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Młodzieńce także napominaj, aby byli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również upominaj, ażeby byli umiarkowani;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napominaj, aby byli wstrzemięźliwi.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zachęcaj młodzieńców, aby byli rozumni.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zachęcaj młodzież, aby postępowała 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młodszych zachęcaj do rozwagi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napominaj młodszych, aby panowali nad sobą.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tak samo zachęcaj do 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Молодь також заохочуй, щоб була поміркованою.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zachęcaj młodszych, aby panowali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nalegaj, aby młodzi mężczyźni byli opanowani,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też usilnie zachęcaj młodszych mężczyzn, żeby byli trzeźwego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Młodych mężczyzn zachęcaj do tego, aby byli rozsądni.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zachowywali rozsądek".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2024-04-29T13:33:02Z</dcterms:modified>
</cp:coreProperties>
</file>