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waszym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[nakazuj]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panom podporządkować się we wszystkim, przyjemnym być, nie upartym,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własnym władcom być poddanymi we wszystkim bardzo podobające się być nie sprzeciwiający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Słudzy* mają podporządkowywać się własnym panom** we wszystkim,*** być przyjemni, nieuparci,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 własnym panom podporządkowywać się we wszystkim, bardzo podobający się być, nie mówiący przeciwko,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własnym władcom być poddanymi we wszystkim bardzo podobające się być nie sprzeciwiający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Słudzy, δούλους, l. niewolnicy. Zasady te można współcześnie odnieść do stosunków pracy najemnej lub stosunków w obrębie rodziny.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panom, δεσπόταις, lub: właścicielom; tak też zwracano się do Boga (&lt;x&gt;490 2:29&lt;/x&gt;), był to odpowiednik hbr. Adonaj (</w:t>
      </w:r>
      <w:r>
        <w:rPr>
          <w:rtl/>
        </w:rPr>
        <w:t>אֲדֹנָי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6:5&lt;/x&gt;; &lt;x&gt;580 3:22&lt;/x&gt;; &lt;x&gt;610 6:1&lt;/x&gt;; &lt;x&gt;670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2024-04-29T10:39:32Z</dcterms:modified>
</cp:coreProperties>
</file>