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4"/>
        <w:gridCol w:w="4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― brat, Filemonowi ― ukochanemu i współpracownikowi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więzień* ** Chrystusa Jezusa, i Tymoteusz,*** **** brat, do Filemona,***** ukochanego – i naszego współpracownika,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Pomazańca* Jezusa, i Tymoteusz, brat**, Filemonowi umiłowanemu i współpracownikowi naszemu, i 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więzień, δέσμιος, pod. jak Jan (&lt;x&gt;730 1:9&lt;/x&gt;); uwięzienie, zob. &lt;x&gt;510 28:16&lt;/x&gt;. Tytuł: &lt;x&gt;640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&lt;x&gt;560 4:1&lt;/x&gt;; &lt;x&gt;570 1:7&lt;/x&gt;;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19:22&lt;/x&gt;. Filemon mógł znać Tymoteusza.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Filemon, Φιλήμων, zn.: najukochańszy, l. jedyny przyjaciel, l. owoc (?) pocałunku, mieszkaniec Kolosów, nawrócony przez Pawła (&lt;x&gt;640 1:19&lt;/x&gt;) i może o ok. 10 lat od niego młodszy (&lt;x&gt;640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etymologiczne, normalnie już jak imię własne: "Chrystus".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2024-04-25T08:53:39Z</dcterms:modified>
</cp:coreProperties>
</file>