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2"/>
        <w:gridCol w:w="4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niegdyś tobie nieużytecznym, teraz zaś i tobie i mnie użytecznym,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niegdyś ci nieprzydatnego teraz zaś ci i mnie pożytecznego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tobie nieużytecznym, a teraz i tobie, i mnie użytecznym,*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niegdyś ci niedogodnego, teraz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tobie i mnie bardzo dogodnego,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niegdyś ci nieprzydatnego teraz zaś ci i mnie pożytecznego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był on dla ciebie nieprzydatny. Teraz jednak jest użyteczny — zarówno dla ciebie, jak i 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niegdyś był dla ciebie nieużyteczny, ale teraz dla ciebie i dla mnie jest bardzo użyteczny.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tobie niekiedy był niepożyteczny, ale teraz tobie i mnie bardzo pożyteczny; któregom odesłał,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tobie niekiedy był niepożytecznym, a teraz i mnie, i tobie użytecznym,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dla ciebie nieużyteczny, teraz właśnie i dla ciebie, i dla mnie stał się on bardzo użyteczny.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niegdyś nie był dla ciebie użyteczny, ale teraz jest dla ciebie i dla mnie bardzo użyteczny.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kiedyś dla ciebie nieużyteczny, teraz zaś dla ciebie i dla mnie jest bardzo pożyteczny.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był on dla ciebie nieużyteczny, teraz jest pomocą zarówno dla ciebie, jak i 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Kiedyś był ci bezużyteczny, a teraz i dla ciebie, i dla mnie bardzo użyteczny.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Kiedyś nie miałeś z niego pożytku a teraz - i dla ciebie, i dla mnie - jest on bardzo pożyteczny.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 nic on dla ciebie nie znaczył, a teraz znaczy wiele i dla ciebie, i 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колись тобі був непотрібний, а нині ж і тобі й мені дуже потрібний.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dla ciebie bezużytecznego, ale teraz bardzo mi przydatnego oraz tobie, którego ci wysłałem.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imię znaczy "użyteczny" i choć był on kiedyś bezużyteczny dla ciebie, teraz stał się nader użyteczny, nie tylko dla ciebie, ale i dla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poprzednio dla ciebie bezużytecznego, ale teraz użytecznego dla ciebie i 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kiedyś nie przynosił ci zbyt wiele pożytku. Teraz jednak jest naprawdę użyteczny zarówno dla ciebie, jak i dla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Warto zwrócić uwagę na grę słów: użyteczny – nieużyteczny (Ὀνήσιμος – ἄχρηστον – εὔχρηστον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2024-04-19T20:16:56Z</dcterms:modified>
</cp:coreProperties>
</file>