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9"/>
        <w:gridCol w:w="4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dla tego został oddzielony 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[pewien]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czas, abyś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wieki go odzyskał,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z powodu tego został oddzielony na godzinę aby wiecznego go otrzymałbyś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może dlatego opuścił cię na chwilę,* abyś mógł go odzyskać na wieki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bowiem z powodu tego został oddzielony na czas, aby (jako) wiecznego go otrzymywałbyś,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z powodu tego został oddzielony na godzinę aby wiecznego go otrzymałbyś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na godzinę.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2024-04-27T05:23:34Z</dcterms:modified>
</cp:coreProperties>
</file>