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więcej, jako ukochanego brata, szczególnie dla mnie, a tym bardziej dla ciebie, i nie tylko na czas ziemskiego życia, ale także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sługę, lecz więcej niż sługę,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umiłowanego, zwłaszcza dla mnie, a tym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to jest brata miłego, zwłaszcza mnie, a jako daleko więcej tobie i według ciała,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miasto sługi, brata namilszego, zwłaszcza mnie: jakoż daleko więcej tobie i w ciele, i 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więcej niż niewolnika, jako brata umiłowanego. [Takim jest on] zwłaszcza dla mnie, ileż więcej dla ciebie zarówno w doczesności,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 niż sługę, bo jako brata umiłowanego, zwłaszcza dla mnie, a tym bardziej dla ciebie, tak według ciała,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– umiłowanego brata, szczególnie dla mnie, a jeszcze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nie jako niewolnika, lecz więcej niż niewolnika - jako umiłowanego brata: mojego w sposób szczególny, lecz tym bardziej twojego zarówno w tym życiu,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już nie jako niewolnika, lecz jako kogoś więcej niż niewolnika —jako brata najdroższego dla mnie, a o wiele bardziej dla ciebie, nie tylko w wymiarze doczesnym, lecz także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jako niewolnika, lecz kogoś cenniejszego niż niewolnik - kochanego brata; jest on nim szczególnie dla mnie, a o ileż więcej znaczyć on będzie dla ciebie jako człowiek i brat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niewolnika, ale o wiele więcej nad niewolnika, jak umiłowanego brata, najbardziej mi bliskiego. O ile bardziej (bliski on) tobie i jako człowiek, i jako (współwyznawca)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вже не як раба, але вище від раба, - як улюбленого брата, - особливо для мене, і тим більше для тебе: і за тілом, і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gdyż umiłowanego brata; najbardziej przeze mnie, ale daleko bardziej przez ciebie, i w ciele wewnętrznym,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- jako drogiego brata. A jest nim, szczególnie dla mnie. Lecz o ileż droższy musi być tobie, zarówno z ludzkiego punktu widzenia, jak i w jedności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jako więcej niż niewolnika – jako brata umiłowanego, zwłaszcza dla mnie, ale o ileż bardziej dla ciebie, zarówno pod względem cielesnym,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cenny zarówno dla mnie, jak i dla ciebie. Dla mnie jest on przyjacielem w wierze, dla ciebie zaś—odzyskanym niewolnikiem, a teraz również przyjacielem w 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2024-04-26T09:06:18Z</dcterms:modified>
</cp:coreProperties>
</file>