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7"/>
        <w:gridCol w:w="3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obym miał korzyść w Panu; pokrzep moje ― wnętrze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z 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przez ciebie skorzystał* w Panu; odśwież** moje wnętrze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(z) ciebie obym miał korzyść w Panu: pokrzep me serce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(z) ciebie obym miał korzyść w Panu pokrzep moje głębokie uczucia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skorzystał : być może gra słów: korzystny – skorzystał (Ὀνήσιμος – ὀναίμην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Trzy raz w Liście: ww. 7, 12 i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2024-04-23T13:38:39Z</dcterms:modified>
</cp:coreProperties>
</file>