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podczas początków Panie ziemię ugruntowałeś i dzieła rąk Twoich są niebiosa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Ty, Panie, na początku posadowiłeś ziemię i niebiosa są dziełem Twoich rąk;*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u początku. Panie, Ziemię oparłeś na fundamencie, i dziełami rąk Twych są niebiosa;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podczas początków Panie ziemię ugruntowałeś i dzieła rąk Twoich są niebiosa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2024-04-26T18:29:03Z</dcterms:modified>
</cp:coreProperties>
</file>