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z grzechów naszych usiadł po prawej stronie wielkości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odblaskiem* chwały i odbiciem** Jego Istoty,*** **** podtrzymując wszystko słowem swojej mocy, gdy sam dokonał oczyszczenia***** z grzechów, zasiadł po prawicy Majestatu na wysokościach******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będąc odblaskiem chwały i wizerunkiem istoty* Jego**, niosąc*** także wszystko słowem mocy Jego****, oczyszczanie***** (z) grzechów uczyniwszy, zasiadł po prawicy Wielkości na wysokościach.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(z) grzechów naszych usiadł po prawej stronie wielkości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jako odblask Bożej chwały i odbicie Jego Istoty,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Ten, który podtrzymuje wszystko Słowem swojej mocy, gdy sam oczyścił nas z grzechów, zasiadł po prawicy Majestatu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Który, będąc blaskiem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chwały i wyrazem jego istoty i podtrzymując wszystko słowem swojej mocy, dokonawszy oczyszczenia z naszych grzechów przez samego siebie, zasiadł po prawicy Majestatu na wysokościach;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jasnością chwały i wyrażeniem istności jego, i zatrzymując wszystkie rzeczy słowem mocy swojej, oczyszczenie grzechów naszych przez samego siebie uczyniwszy, usiadł na prawicy majestatu na wysokościach,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gdyż jest jasnością chwały i wyrażeniem istności jego, a nosząc wszytko słowem mocy swej, sprawiwszy oczyścienie grzechów, siedzi na prawicy majestatu na wysokościach,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[Syn], który jest odblaskiem Jego chwały i odbiciem Jego istoty, podtrzymuje wszystko słowem swej potęgi, a dokonawszy oczyszczenia z grzechów, zasiadł po prawicy Majestatu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jest odblaskiem chwały i odbiciem jego istoty i podtrzymuje wszystko słowem swojej mocy, dokonawszy oczyszczenia z grzechów, zasiadł po prawicy majestatu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Syn, który jest odblaskiem Jego chwały i odbiciem Jego istoty, który podtrzymuje wszystko mocą swojego słowa, gdy dokonał oczyszczenia z grzechów, zasiadł po prawicy Majestatu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odblaskiem chwały Boga i odbiciem Jego istoty, podtrzymuje wszystko mocą swego słowa. On, gdy dokonał oczyszczenia z grzechów, zasiadł po prawej stronie Majestatu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ponieważ jest odblaskiem Jego chwały i wizerunkiem Jego natury i wszystko podtrzymuje słowem swej mocy, kiedy dokonał oczyszczenia z grzechów, zasiadł na wysokościach po prawicy Majestatu,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jaśnieje majestat samego Boga i on jest wyrazem jego istoty. On to swoim potężnym Słowem utrzymuje wszechświat, on też, gdy dokonał oczyszczenia nas z grzechów, zasiadł na wysokościach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jako odbicie ukazujące Jego chwałę i jako obraz Jego istoty, podtrzymuje wszystko swoim potężnym słowem. On dokonał oczyszczenia z grzechów i zasiadł w niebie po prawicy (Bożego)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будучи сяйвом слави та образом його сутности, утримуючи все словом своєї сили, вчинивши [собою] очищення [наших] гріхів, - сів праворуч величности на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będąc blaskiem chwały oraz obrazem Jego istoty, nadto niosąc wszystko wyrazem Jego mocy, przez samego siebie uczynił oczyszczenie grzechów, zasiadł na wysokościach po prawicy majestatu,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ten jest jasnością Sz'chiny, wyrażeniem Bożej istoty, podtrzymującym wszystko, co istnieje, swym potężnym słowem; a kiedy już dokonał przez siebie oczyszczenia z grzechów, zasiadł po prawicy Ha-G'dula Ba-M'romim.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odbiciem chwały Boga i dokładnym wyobrażeniem samej jego istoty, on też podtrzymuje wszystko słowem jego mocy, a dokonawszy oczyszczenia za nasze grzechy, zasiadł po prawicy Majestatu w miejscach wyniosłych.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jaśnieje chwałą Boga i ukazuje Jego istotę, a potęgą swojego słowa utrzymuje cały świat. Gdy oczyścił ludzi z grzechów, zasiadł w niebie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odblaskiem, ἀπαύγασμα, lub: blaskiem.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odbiciem, χαρακτήρ, lub: odciskiem, odwzorowaniem Jego istoty, ale także elementem nadającym kształt, niczym stempel, Jego istocie (χαρακτὴρ τῆς ὑποστάσεως αὐτοῦ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Istoty, ὑπόστασις, ozn. to, co sprawia, że coś jest tym, czym jest, lub takim się staje. Zależnie od kontekstu tłum. jest słowami: istota, postać (&lt;x&gt;650 1:3&lt;/x&gt;;&lt;x&gt;650 3:14&lt;/x&gt;); podstawa spełnienia się (&lt;x&gt;650 11:1&lt;/x&gt;); por. οὐσία, tj. istota, natura, por. własność w &lt;x&gt;490 15:12&lt;/x&gt;, &lt;x&gt;650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12:45&lt;/x&gt;; &lt;x&gt;500 14:9&lt;/x&gt;; &lt;x&gt;540 3:18&lt;/x&gt;; &lt;x&gt;540 4:4&lt;/x&gt;; &lt;x&gt;580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9:14&lt;/x&gt;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&lt;x&gt;230 110:1&lt;/x&gt;; &lt;x&gt;470 22:44&lt;/x&gt;; &lt;x&gt;480 16:19&lt;/x&gt;; &lt;x&gt;510 2:34&lt;/x&gt;; &lt;x&gt;560 1:20&lt;/x&gt;; &lt;x&gt;580 3:1&lt;/x&gt;; &lt;x&gt;650 8:1&lt;/x&gt;; &lt;x&gt;650 10:12&lt;/x&gt;; &lt;x&gt;650 12:2&lt;/x&gt;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niepewny. Możliwe też: "natura", "substancja", "byt".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Teoretycznie możliwy sens: swej.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 też: "podtrzymując", "kierując", "dostarczając", "dając", "przynosząc", "sprawiając", "tworząc", "kształtując".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Sens: swej.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Inne lekcje: "przez siebie samego oczyszczanie": "przez Niego oczyszczanie".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2024-04-20T10:20:34Z</dcterms:modified>
</cp:coreProperties>
</file>