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te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zaś sobie dni wcześniejsze, w których – już oświeceni – przetrwaliście wielki bój z cierpieniami,*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zaś (te) wcześniej dni, w których oświetleni* wielką atletyczną walkę wznieśliście cierpień,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(te) wcześniej dni w których którzy zostaliście oświeceni wielką atletyczną walką znieśliście cierpienia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byłoby: "oświeceni".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2024-05-14T21:18:38Z</dcterms:modified>
</cp:coreProperties>
</file>