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dobroczynności i wspólnocie nie zapominajcie z takich bowiem ofiar jest bardzo zadowolony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zaniedbujcie też dobroczynności i wzajemnej pomocy;* takie bowiem ofiary podobają się Bogu.**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(o) dobroczynności i wspólnocie nie zapominajcie, (z) takich bowiem ofiar jest zadowolony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(o) dobroczynności i wspólnocie nie zapominajcie (z) takich bowiem ofiar jest bardzo zadowolony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zaniedbujcie też dobroczynności i wzajemnej pomocy, gdyż takie ofiary podobają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zapominajcie też o dobroczynności i udzieleniu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dóbr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takie bowiem ofiary podobają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dobroczynności i udzielania nie przepominajcie; albowiem się Bóg w takowych ofiarach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dobroczynności i udzielania spólnego nie przepominajcie. Abowiem takowemi ofiarami zasługujemy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dobroczynności i wzajemnej pomocy, gdyż raduje się Bóg takimi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zapominajcie dobroczynności i pomocy wzajemnej; takie bowiem ofiary podobają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czynieniu dobra i dzieleniu się z innymi, gdyż Bóg cieszy się takimi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czynieniu dobra i o budowaniu wspólnoty, gdyż Bóg cieszy się takimi ofiarami!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zapominajcie o dobroczynności i solidarności, bo takie właśnie ofiary miłe są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zaniedbujcie dobrych uczynków i wzajemnej pomocy, bo to są ofiary mile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zaś o czynieniu dobra i zachowaniu jedności, bo takimi ofiarami cieszy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забувайте чинити добро, спілкуйтеся, бо такими жертвами догождаєте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zapominajcie o dobroczynności i wspólnocie, gdyż Bóg ma w takich ofiarach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zapominajcie czynić dobrze i dzielić się z innymi, bo w takich ofiarach Bóg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zapominajcie o wyświadczaniu dobra i o dzieleniu się z drugimi, bo takie ofiary bardzo się podobają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 o czynieniu dobra i pomaganiu innymi—takie ofiary podobają się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&lt;x&gt;540 8:4&lt;/x&gt;; &lt;x&gt;570 4:15-16&lt;/x&gt;; &lt;x&gt;650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13:16&lt;/x&gt; określa, że w naszym przypadku ofiarą jest: (1) owoc warg, które wyznają Boga w modlitwie, świadectwie, zwiastowaniu (&lt;x&gt;500 15:8&lt;/x&gt;, 16); (2) dobroczynność, (3) pomoc wzajemna (&lt;x&gt;520 15:25-27&lt;/x&gt;; &lt;x&gt;690 3:16-18&lt;/x&gt;).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2024-05-10T07:55:55Z</dcterms:modified>
</cp:coreProperties>
</file>