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bowiem, że ujmuje się On nie za aniołami, lecz ujmuje się za nasieniem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chyba zwiastunom dopomaga, ale nasieniu Abrahama dopomaga.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przecież, że ujmuje się On nie za aniołami, lecz za potomstwem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nie przyjął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natury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aniołów, ale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nigdzie nie przyjął Aniołów, ale nasienie Abrahamowe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nigdzie anjołów nie przyjmuje, ale nasienie Abrahamowe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bowiem nie aniołów przygarnia, ale przygarnia potomstwo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ujmuje się On nie za aniołami, lecz ujmuje się za potomstwem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przychodzi On przecież z pomocą aniołom, lecz potomkom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On bowiem z pomocą nie aniołom, lecz potomstwu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oczywiście nie aniołom przychodzi z pomocą, lecz z pomocą przychodzi potomstwu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Syn nie przychodzi z pomocą aniołom lecz potomkom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aniołami się zajmuje, ale ʼtroszczy się o potomstwo Abrahamaʼ.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від ангелів приймає, але приймає з Авраамового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nieprawdaż, nie przygarnia aniołów, lecz przygarnia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oczywiste jest, że nie przygarnia On aniołów, aby im pomóc, przeciwnie: "Przygarnia potomstwo Awrahama".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bynajmniej nie dopomaga aniołom, lecz dopomaga potomstwu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bowiem na świat nie po to, aby pomóc aniołom, ale potomkom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2024-05-12T11:39:52Z</dcterms:modified>
</cp:coreProperties>
</file>