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5"/>
        <w:gridCol w:w="6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jest stworzenie niewidoczne przed nim wszystkie zaś nagie i mające odsłoniętą szyję oczyma jego względem którego nam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 stworzenia zdolnego skryć się przed Jego obliczem,* przeciwnie, wszystko jest obnażone i odsłonięte** przed oczami Tego, przed którym przyjdzie nam zdać sprawę.***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jest stworzenie niewidocznym przed nim. wszystkie* zaś nagimi i mającymi odsłoniętą szyję** dla oczu jego, względem którego nam słowo***.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jest stworzenie niewidoczne przed nim wszystkie zaś nagie i mające odsłoniętą szyję oczyma jego względem którego nam słowo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8:17&lt;/x&gt;; &lt;x&gt;520 2:16&lt;/x&gt;; &lt;x&gt;530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odsłonięte, τετραχηλισμένα,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2:17&lt;/x&gt;; &lt;x&gt;650 7:26&lt;/x&gt;; &lt;x&gt;650 9:11&lt;/x&gt;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stworzenia, rzeczy i ludzie.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oznaczająca bezbronność.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"względem którego nam słowo" - prawdopodobny sens: o tym właśnie słowie (w. 12) my nauczamy. Podobny zwrot występuje w 5.11.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2024-04-27T18:12:37Z</dcterms:modified>
</cp:coreProperties>
</file>