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powiedziano gdzieś o siódmym dniu tygodnia: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w pewnym miejscu o siódmym dniu tak: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na jednem miejscu o siódmym dniu: I odpoczął Bóg dnia siódmego od wszystkich spraw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 na niektórym miejscu o siódmym dniu tak: I odpoczął Bóg dnia siódmego od wszytkich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[Bóg] na pewnym miejscu o siódmym dniu w ten sposób: I odpoczął Bóg w siódmym dniu po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siódmym dniu bowiem powiedział gdzieś tak: I odpoczął Bóg dnia siódmego od wszystkich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siódmym dniu tak: I odpoczął Bóg w siódmym dniu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gdzieś na temat siódmego dnia w ten sposób: W siódmym dniu Bóg odpoczął po całym swoim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gdzieś przecież o siódmym dniu tak: „I odpoczął Bóg dnia siódmego od wszystkich dzieł swoich”,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powiedział o siódmym dniu stworzenia: siódmego dnia odpoczął Bóg po dokonaniu wszystkich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tym siódmym dniu: ʼI odpoczął Bóg w siódmym dniu od wszystkich swych dziełʼ.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десь про сьомий день отак: І спочив Бог сьомого дня від усіх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gdzieś powiedział o siódmym: A w siódmym dniu Bóg odpoczął od wszystkich Jego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pewnym miejscu tak powiedziano o siódmym dniu: "I odpoczął Bóg siódmego dnia od wszystkich dzieł swoich".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którymś miejscu tak powiedział o siódmym dniu: ”I w siódmym dniu Bóg odpoczął od wszelkich swoich dziel”,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bowiem, że w siódmym dniu stworzenia wszystko było już gotowe: „Siódmego dnia Bóg odpoczął po wykonaniu wszystkich swoich dzieł”.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2024-04-28T15:55:21Z</dcterms:modified>
</cp:coreProperties>
</file>