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Abraham zaś uwierzył Bogu* i zostało mu to policzone jako sprawiedliwość ,** i został nazwany przyjacielem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wypełnione Pismo, mówiące: Uwierzył zaś Abraham Bogu, i zostało policzone mu ku usprawiedliwieniu, i przyjacielem Boga został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41:8&lt;/x&gt;;&lt;x&gt;290 51:2&lt;/x&gt;; &lt;x&gt;340 3:35&lt;/x&gt; (G); &lt;x&gt;140 20:7&lt;/x&gt;.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20:7&lt;/x&gt;; &lt;x&gt;290 41:8&lt;/x&gt;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2024-05-04T18:59:15Z</dcterms:modified>
</cp:coreProperties>
</file>