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5"/>
        <w:gridCol w:w="53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Widzicie zatem że z dzieł jest uznawany za sprawiedliwego człowiek i nie z wiary jedynie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Widzicie, że człowiek zostaje usprawiedliwiony z uczynków, a nie jedynie z wiary.*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Widzicie, że dzięki dziełom jest uznawany za sprawiedliwego człowiek i nie dzięki wierze jedynie.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Widzicie zatem że z dzieł jest uznawany za sprawiedliwego człowiek i nie z wiary jedynie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Widzicie więc, że człowiek zostaje usprawiedliwiony dzięki uczynkom, a nie jedynie dzięki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Widzicie więc, że człowiek zostaje usprawiedliwiony z uczynków, a nie tylko z 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widzicież, iż z uczynków usprawiedliwiony bywa człowiek, a nie z wiary tylko.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Widzicie, iż z uczynków bywa usprawiedliwiony człowiek, a nie z wiary tylko.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Widzicie, że człowiek dostępuje usprawiedliwienia na podstawie uczynków, a nie samej tylko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Widzicie, że człowiek bywa usprawiedliwiony z uczynków, a nie jedynie z 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Widzicie, że człowiek zostaje usprawiedliwiony dzięki uczynkom, a nie wyłącznie dzięki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Widać więc, że człowiek zostaje uznany za sprawiedliwego dzięki uczynkom, a nie dzięki samej tylko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Widzicie, że dzięki uczynkom człowiek dostępuje sprawiedliwości, a nie tylko dzięki wierze.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Widzicie zatem, że człowiek dostępuje usprawiedliwienia na podstawie czynów, a nie tylko samej wiary.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Widzicie więc, że człowiek dostępuje usprawiedliwienia dzięki uczynkom, a nie przez samą tylko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бачите, [отже], що й із діл людина виправдується, а не лише з самої віри.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widzicie, że człowiek jest uznawany za sprawiedliwego z uczynków, a nie tylko z 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Widzicie, że człowieka ogłasza się sprawiedliwym na podstawie czynów, a nie na podstawie samej tylko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Widzicie, że człowiek ma być uznany za prawego dzięki uczynkom, a nie tylko dzięki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Widzicie więc, że człowiek zostaje uniewinniony również na podstawie jego czynów, a nie tylko wiary.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3:20&lt;/x&gt;; &lt;x&gt;550 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2024-04-20T09:18:22Z</dcterms:modified>
</cp:coreProperties>
</file>