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ukochani, czy nie Bóg wybrał ubogich w tym świecie,* ** a bogatych w wierze*** i (przez to) dziedziców Królestwa,**** które obiecał tym, którzy Go kochają?*****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bracia moi umiłowani. Czy nie Bóg wybrał sobie ubogich (dla) świata (jako) bogatych w wierze i dziedziczących królestwo, które obiecał miłującym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 w tym świecie, dat. etyczny, można tłum.: ubodzy w oczach świata (&lt;x&gt;510 7:20&lt;/x&gt;; &lt;x&gt;530 1:18&lt;/x&gt;; &lt;x&gt;540 10:4&lt;/x&gt;; &lt;x&gt;660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&lt;x&gt;540 8:9&lt;/x&gt;; &lt;x&gt;610 6:18&lt;/x&gt;; 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5:3&lt;/x&gt;; &lt;x&gt;490 12:32&lt;/x&gt;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2:9&lt;/x&gt;;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2024-04-24T17:11:56Z</dcterms:modified>
</cp:coreProperties>
</file>