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ubogim! Czy to nie bogaci was wyzyskują i czy nie oni ciągają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wzgardziliście ubogim. Czyż to nie bogaci was uciskają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znieważyli ubogiego. Azaż bogacze gwałtem was nie uciskają i do sądów was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nie uczcili ubogiego! Aza bogacze przez moc was nie uciskają i ci was do sądów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odmówiliście ubogiemu poszanowania. Czy to nie bogaci uciskają was bezwzględnie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ubogim. Czyż nie bogacze ciemiężą was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zlekceważyliście biednego. Czy to nie bogaci gnębią was i pozywają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wzgardziliście ubogimi! Czy to nie bogaci was uciskają i siłą prowadzą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już odmówiliście biednemu szacunku. Czyż bogaci nie uzależniają was od siebie i czy to nie oni ciągną was do sądów?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znieważyliście ubogiego, a to przecież bogacze gnębią was i ciągają po sądach.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okazaliście wzgardę ubogiemu. Czyż to nie bogacze was gnębią i czy nie oni wodzą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зневажили бідаря. Хіба не багаті гнітять вас, і хіба не вони тягнуть вас на суди?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macie w poważaniu ubogiego. Czyż nie zamożni was gnębią i nie oni zaciągają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gardzicie ubogimi! Czyż to nie bogaci was uciskają i ciągają was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biednego. Czyż to nie bogaci was ciemiężą i ciągną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gardzicie biednymi. A czy to nie bogaci gnębią was i oskarżają przed sądem?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2024-03-28T19:20:12Z</dcterms:modified>
</cp:coreProperties>
</file>