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9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znieważyliście ubogiego nie bogaci wyzyskują was i oni ciągną was do sądów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tymczasem pogardziliście ubogim.* Czy nie bogaci** was wyzyskują i nie oni ciągają was po sądach?***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nie okazaliście szacunku ubogiemu. Czy nie bogaci biorą pod swą moc was i oni ciągną was na sądzenie?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znieważyliście ubogiego nie bogaci wyzyskują was i oni ciągną was do sądów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8:3&lt;/x&gt;; &lt;x&gt;510 16:19&lt;/x&gt;; &lt;x&gt;510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2024-04-24T09:27:15Z</dcterms:modified>
</cp:coreProperties>
</file>