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wyróżniacie jednych przed drugimi,* popełniacie grzech, jako uznani przez Prawo za przestępców.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bierzecie według twarzy*, grzech działacie, zawstydzani** przez Prawo jako przestępcy.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Metaforycznie o traktowaniu człowieka według rzeczy zewnętrznych.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oskarżani.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2024-04-26T20:58:57Z</dcterms:modified>
</cp:coreProperties>
</file>