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Przestańcie, drodzy bracia, tak garnąć się do nauczania. Wiedzcie, że dla nas, nauczycieli, wyrok będzie surowszy.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czeka nas surowszy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niewiele będzie nauczycielami, bracia moi! wiedząc, że cięższy sąd odniesiemy.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wiele mistrzami nie stawa, bracia moi, wiedząc, iż więtszy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zbyt wielu z was nie uchodzi za nauczycieli, moi bracia, bo wiecie, że tym bardziej surowy czeka nas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otrzymamy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będziemy surowiej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chciejcie za dużo pouczać innych, gdyż tym surowiej sami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tak wielu, moi bracia, nie zostaje nauczycielami, wiedząc, że wtedy wyższy wyrok otrzymamy.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bracia, nie wszyscy mogą być nauczycielami, wiadomo bowiem, że my, jako nauczyciele, poniesiemy większą odpowiedzialność.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zbyt wielu z was nie uważa się za nauczycieli, wiedząc, że surowszy sąd będzie naszym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хай не багато хто стає вчителями, знаючи, що приймемо більший засуд.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bądźcie liczni nauczycielami, wiedząc, że przyjmiemy surowszą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z was, moi bracia, powinno zostać nauczycielami, wiecie bowiem, że zostaniemy surowiej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czeka nas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niech niewielu z was dąży do tego, aby nauczać innych. Pamiętajcie, że my, nauczający, będziemy sądzeni surowiej niż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2024-04-30T01:26:31Z</dcterms:modified>
</cp:coreProperties>
</file>