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4"/>
        <w:gridCol w:w="4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źródło z tej samej szczeliny tryska słodką i gorzką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źródło z tego samego otworu wydaje słodycz i gorycz?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źródło z tej samej szczeliny tryska słodyczą i goryczą?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źródło z tej samej szczeliny tryska słodką i gorzką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tego samego źródła może wypływać woda słodka i gorzka?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źródło z tej samej szczeliny tryska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słodką i gorzką?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zdrój z jednego źródła wypuszcza i słodką, i gorzką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źrzódło z tegoż poniku wypuszcza słodką i gorzką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 tej samej szczeliny źródła wytryska woda słodka i gorzka?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źródło wydaje z tego samego otworu wodę słodką i gorzką?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źródło z tej samej szczeliny tryska wodą słodką i gorzką?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tego samego źródła wypływa woda słodka i gorzka?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źródło bije z tego samego otworu wodą słodką i gorzką?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z jednego i tego samego źródła może tryskać słodka i gorzka woda?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 tego samego źródła tryska równocześnie (woda) słodka i gorzka?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з одного джерела виходить вода солодка й гірка?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źródło, z tego samego otworu, tryska słodką i gorzką wodą?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Źródło nie tryska przecież z tej samej krynicy wodą zarówno słodką, jak i gorzką.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źródło tryska z tego samego otworu słodyczą i goryczą?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jakiegokolwiek źródła wypływa jednocześnie woda słodka i gorzka?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2024-04-30T02:22:12Z</dcterms:modified>
</cp:coreProperties>
</file>