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3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góry,* lecz ziemska, zmysłowa,** demoniczna.***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ta mądrość z góry schodząca, ale ziemską, zmysłową, demoniczną;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2024-04-30T04:23:01Z</dcterms:modified>
</cp:coreProperties>
</file>