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9"/>
        <w:gridCol w:w="5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języka nie może z ludzi ujarzmić nieokiełznane złe napełnione jadem śmiercionośnym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ludzi natomiast nie jest w stanie ujarzmić języka, krnąbrnego zła, pełnego śmiercionośnego jadu.*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języka nikt (nie) ujarzmić może (z) ludzi; niespokojne zło, napełniony jadem śmiercionośnym.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języka nie może (z) ludzi ujarzmić nieokiełznane złe napełnione jadem śmiercionośnym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nikt z ludzi nie ujarzmił jeszcze języka, tego krnąbrnego zła, pełnego śmiercionośnego jadu.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nikt z ludzi nie może ujarzmić języka. Jest to nieokiełznane zło, pełne śmiercionośnego jadu.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języka żaden z ludzi okrócić nie może, który jest nieokrócone złe i pełne jadu śmiertelnego.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języka żaden z ludzi nie może okrócić: złe niespokojne, pełen jadu śmiertelnego.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Języka natomiast nikt z ludzi nie potrafi okiełznać; to zło niepohamowane, pełne zabójczego jadu.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nikt z ludzi nie może ujarzmić języka, tego krnąbrnego zła, pełnego śmiercionośnego jadu.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Języka zaś nikt z ludzi nie może ujarzmić. Jest on nieobliczalny w czynieniu zła, pełny zabójczego jadu.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Języka natomiast, który jest pełen śmiercionośnego jadu i ciągle zagrażającego zła, nikt nie potrafi poskromić.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języka natomiast, tego zła nieustatkowanego, nasączonego śmiercionośnym jadem, nikt z ludzi ujarzmić nie potrafi.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z ludzi jednak nie zdołał ujarzmić języka, a jest w nim tyle nieposkromionego zła i śmiercionośnego jadu.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Języka natomiast nikt z ludzi ujarzmić nie zdoła; niespokojne to zło, pełne śmiercionośnego jadu.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язика ніхто з людей не може приборкати; він - зло нескінченне, повний смертоносної отрути.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nikt z ludzi nie może ujarzmić języka; jest nieopanowanie zgubny, pełny śmiercionośnego jadu.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języka jednak nikt nie umie ujarzmić - to rzecz chwiejna i zła, pełna śmiercionośnej trucizny!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Języka zaś nikt z ludzi ujarzmić nie potrafi. Szkodliwa to, krnąbrna rzecz, pełna śmiercionośnego jadu.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nikt nie potrafi ujarzmić języka—pełnego niepohamowanego zła i śmiercionośnej trucizny.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&lt;x&gt;230 140:4&lt;/x&gt;; &lt;x&gt;520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2024-04-30T01:26:08Z</dcterms:modified>
</cp:coreProperties>
</file>