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Zostańcie uniżeni przed Panem a wywyższy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Uniżcie się przed Panem,* a wywyższy was.**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[*przed Panem, ἐνώπιον τοῦ κυρίου 𝔓 100 (III/IV); κυρίου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 A B; przed Bogiem, του θεου, 1739 (X); w s,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660 4:10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23:12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1:52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14:11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660 1:7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660 4:7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5:6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Dajcie się uniżyć przed Panem, i wywyższy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Zostańcie uniżeni przed Panem a wywyższy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Uniżcie się przed Panem, a wywyższy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Uniżcie się przed Panem, a on was wywyższy.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Uniżajcie się przed obliczem Pańskiem, a wywyższy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Uniżcie się przed oblicznością Pańską, a podwyższy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Uniżcie się przed Panem, a wywyższy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Uniżcie się przed Panem, a wywyższy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Uniżcie się przed Panem, a On was wywyższy.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Uniżcie się przed Panem, a On was wywyższy.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Uniżcie się przed Panem, a wywyższy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Uniżajcie się przed Panem, a on was wywyższy.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Uniżcie się przed Panem, a On was wywyższy!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Упокорте себе перед Господом, і він піднесе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Dajcie się uniżyć przed obliczem Pana, a wywyższy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Ukórzcie się przed Panem, a On was wywyższy.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Ukorzcie się w oczach Pana, a on was wywyższy.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Uniżcie się przed Panem, a On was wywyższy.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2024-04-29T02:00:56Z</dcterms:modified>
</cp:coreProperties>
</file>