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3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chlubicie się w pysze waszej wszelka chluba takie niegodziwe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tymczasem chełpicie się w swoich przechwałkach;* wszelka taka chełpliwość jest zła.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chełpicie się w samochwalstwach waszych; każde chełpienie się takie niegodziwe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chlubicie się w pysze waszej wszelka chluba takie niegodziwe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4:19&lt;/x&gt;; &lt;x&gt;530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2024-04-29T02:49:15Z</dcterms:modified>
</cp:coreProperties>
</file>