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8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Do zazdrości pragnie On ducha, któremu dał w nas mieszkanie?*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pusto Pismo mówi: "Ze względu na zawiść pragnie ducha, którego osiedlił* w nas?"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&lt;x&gt;20 20:3&lt;/x&gt;; &lt;x&gt;520 8:9&lt;/x&gt;; &lt;x&gt;530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"zamieszkał", wtedy: "który zamieszkał".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2024-04-29T04:18:45Z</dcterms:modified>
</cp:coreProperties>
</file>