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0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poddani więc Bogu przeciwstawcie się oszczercy a ucieknie od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Poddajcie się więc Bogu,* przeciwstawcie się zaś diabłu, a ucieknie od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Podporządkujcie się więc Bogu: stańcie przeciw zaś oszczercy*, i ucieknie od was;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poddani więc Bogu przeciwstawcie się oszczercy a ucieknie od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6:10&lt;/x&gt;; &lt;x&gt;520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4:1-11&lt;/x&gt;; &lt;x&gt;560 4:27&lt;/x&gt;; &lt;x&gt;560 6:11&lt;/x&gt;; &lt;x&gt;670 5:6-9&lt;/x&gt;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"diabłu".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2024-04-28T23:32:27Z</dcterms:modified>
</cp:coreProperties>
</file>