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nie rzeczami zniszczalnymi, srebrem albo złotem, zostaliście wykupieni z waszego marnego postępowania, odziedziczonego po ojcach,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zniszczalne, srebrem lub złotem, zostaliście wykupieni z waszego marnego postępowania przekazanego przez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rzeczami, srebrem albo złotem, wykupieni jesteście od marnego obcowania waszego, od ojców podanego.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złotem abo srebrem jesteście wykupieni od próżnego obcowania waszego ojcowskiego podania,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odziedziczonego po przodkach waszego złego postępowania zostaliście wykupieni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nie rzeczami znikomymi, srebrem albo złotem, zostaliście wykupieni z marnego postępowania waszego, przez ojców wam przekazanego,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tym, co przemijające – srebrem lub złotem – zostaliście wykupieni z waszego bezużytecznego postępowania przekazanego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waszego odziedziczonego po przodkach głupiego postępowania, zostaliście odkupieni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tego, że zostaliście wykupieni ze swego odziedziczonego po przodkach jałowego sposobu życia nie za rzeczy zniszczalne: za srebro czy złoto,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nie tym, co zniszczalne, srebrem lub złotem, zostaliście wykupieni z niewoli swojego marnego trybu życia, jaki wam przekazali ojcowie,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srebro ani złoto, których wartość przemija, było okupem uwalniającym was z marnego sposobu życia odziedziczonego po przodkach,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 були відкуплені від марного вашого життя, переданого батьками, нетлінним сріблом або золотом,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 waszego próżnego, przekazanego wam przez przodków sposobu życia, zostaliście wykupieni nie tymi przemijającymi rzeczami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mieć świadomość, że na okup zapłacony po to, aby uwolnić was od bezwartościowego sposobu życia, jaki przekazali wam wasi ojcowie, nie składało się coś zniszczalnego, jak srebro czy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rzeczami zniszczalnymi, srebrem lub złotem, zostaliście uwolnieni od waszego bezowocnego sposobu postępowania, przejętego poprzez tradycję od waszych praojców,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też, że z powodu złego postępowania, odziedziczonego po waszych przodkach, byliście niewolnikami zła, ale zostaliście wykupieni przez Boga! I to nie marnym srebrem lub złotem,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2024-04-27T16:21:33Z</dcterms:modified>
</cp:coreProperties>
</file>