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wypowiedziane przez Pana trwa na wieki. Takie właśnie słowo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na wieki. A jest to słowo, które zostało wam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trwa na wieki. A toć jest słowo, które wam jest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Pańskie trwa na wieki. A to jest słowo, które wam jest przepowiadane.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Pana trwa na wieki. Właśnie to słowo ogłoszono wam jako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wieki. A jest to Słowo, które wam zostało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trwa na wieki. Tym Słowem zaś jest Słowo, które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wiecznie. To jest właśnie słowo Ewangelii, które wam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Pana trwa na wieki. Jest nim właśnie słowo ogłoszone wam w 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Słowo Pańskie trwa na wieki. To właśnie jest Słowo Dobrej Nowiny, które do was dotarło.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wieki!ʼ Ono właśnie jest ogłoszoną wam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Господнє існує вічно. А це те слово, яке сповіщене вам у Євангелії.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sprawa Pana trwa na wieczność. A jest to sprawa, która dla was została ogłoszona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Adonai trwa na wieki. Ponadto to "Słowo" to Dobra Nowina, która jest wam głoszona.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wypowiedź Pana trwa na wieki”. Otóż tą ”wypowiedzią” jest to, co zostało wam oznajmione jako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wieki”. Dobra nowina, którą usłyszeliście, jest właśnie słowem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2024-04-28T17:48:30Z</dcterms:modified>
</cp:coreProperties>
</file>