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0"/>
        <w:gridCol w:w="4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weselicie się, mało teraz, jeśli konieczne, zasmuceni w rozmaitych próbach,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weselicie się mało teraz jeśli które trzeba jest zostawszy zasmuconymi w różnych próbach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Cieszcie* się** nim, zasmucani teraz po trosze,*** kiedy trzeba, różnorodnymi próbami,****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tym* weselcie się, mało teraz, jeśli potrzebne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zasmuceni w rozmaitych doświadczeniach**,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weselicie się mało teraz jeśli które trzeba jest zostawszy zasmuconymi w różnych próbach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nim, mimo że teraz — gdy trzeba — bywacie po trosze zasmucani różnorodnymi próbami.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się radujecie, choć teraz na krótko, jeśli trzeba, zasmuceni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rozmaitych prób;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czem weselicie się teraz maluczko, (jeźliże potrzeba) zasmuceni w rozmaitych pokusach,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radować się będziecie, trochę teraz, jeśli potrzeba, zasmucić się w rozmaitych pokusach,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radujcie się, choć teraz musicie doznać trochę smutku z powodu różnorodnych doświadczeń.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tego, mimo że teraz na krótko, gdy trzeba, zasmuceni bywacie różnorodnymi doświadczeniami,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cieszcie się, chociaż teraz trzeba, abyście z powodu różnych doświadczeń trochę byli zasmuceni,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cieszcie się już teraz, nawet jeśli musicie jeszcze odczuwać smutek z powodu różnych doświadczeń.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Cieszcie się nim, choć teraz na krótko doznawać musicie smutku z powodu różnych doświadczeń, [dotykających was po to],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was to cieszy, chociaż wkrótce będziecie wystawieni na próbę, a to przyniesie wam smutek.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radujecie się, chociaż na razie różne doświadczenia zasmucają was czasem,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того радійте, навіть якщо тепер належить бути трохи засмученими всілякими напастями,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się radujcie, ilekroć jest słuszne teraz trochę, jeżeli zostaliście zasmuceni pośród różnych doświadczeń,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tego, mimo że przez pewien czas możecie doznawać smutku w rozmaitych próbach.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Wielce się tym radujecie, choć obecnie na krótką chwilę – jeśli tak musi być – zostaliście zasmuceni rozmaitymi doświadczeniami,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więc, mimo że teraz różne chwilowe trudności sprawiają wam smutek.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1:8&lt;/x&gt;; &lt;x&gt;670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Cieszycie się. Zaimek nim można łączyć z czasem ostatecznym, zbawieniem lub Chrystusem; &lt;x&gt;670 1:6&lt;/x&gt;L.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4:17&lt;/x&gt;; &lt;x&gt;670 5:10&lt;/x&gt;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20:19&lt;/x&gt;; &lt;x&gt;660 1:2&lt;/x&gt;; &lt;x&gt;670 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 "w tym" możliwe: tym.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rozmaitymi doświadczeniami.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2024-04-28T04:39:45Z</dcterms:modified>
</cp:coreProperties>
</file>