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842"/>
        <w:gridCol w:w="29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przyjmując ― cel ― wiary ― zbawienie dusz.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dostając koniec wiary waszej zbawienie dusz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przyjmując cel waszej wiary – zbawienie dusz.*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dostając (ten) wynik wiary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[waszej]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 zbawienie dusz.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dostając koniec wiary waszej zbawienie dusz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6:22&lt;/x&gt;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2024-04-27T17:25:57Z</dcterms:modified>
</cp:coreProperties>
</file>