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bądźcie dziwieni w was rozognieniem ku próbie wam stającym się jak obce wam zdarzające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dziwić się – jakby spotykało was coś obcego* – paleniu w waszym wnętrzu,** które dzieje się dla (poddania) was próbie.***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bądźcie zaskakiwani (tym) w was rozognieniem ku doświadczaniu wam stającym się, jakby obce wam przytrafiało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bądźcie dziwieni w was rozognieniem ku próbie wam stającym się jak obce wam zdarzające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Przestańcie się dziwić, że spadają na was bolesne doświadczenia. Nie spotyka was nic niezwykłego. Dzieje się to, aby poddać was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dziwcie się temu ogniowi, który na was przychodzi, aby was doświadczyć, jakby was coś niezwykłego spotkało;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niech wam nie będzie rzeczą dziwną ten ogień, który na was przychodzi ku doświadczeniu waszemu, jakoby co obcego na was przychodziło;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bądźcie gośćmi w upaleniu, które was potyka ku doświadczeniu, jakoby co nowego na was przychodziło,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Temu żarowi, który pośrodku was trwa dla waszego doświadczenia, nie dziwcie się, jakby was spotykało coś niezwykłego,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dziwcie się, jakby was coś niezwykłego spotkało, gdy was pali ogień, który służy doświadczeniu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bądźcie zaskoczeni tym żarem w was, który istnieje dla waszego doświadczenia, jakby coś niezwykłego się wam przytrafiło,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dziwcie się, gdy znajdziecie się w ogniu próby, bo to nic nadzwyczajnego!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dziwcie się tej próbie ogniowej, która was doświadcza, tak jakby spotykało was coś niezwykłego.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nie bądźcie zaskoczeni, gdy się znajdziecie w ogniu próby, bo to nic nadzwyczajnego.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Nie dziwcie się pożodze rozszalałej wśród was dla waszego wypróbowania, jakby spotykało was coś niezwykłego.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дивуйтеся з пожежі, що є у вас для вашого випробування - немовби якомусь сторонньому випадкові;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zgodnie z doświadczeniem, które się wam przydarza nie bądźcie pośród was zaskoczeni tą próbą ogniową, że coś obcego się wam przytrafia.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dziwcie się, tak jak gdyby przytrafiało się wam coś nadzwyczajnego, próbom ognia, jakie zdarzają się wśród was, aby was sprawdzić.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pożarowi między wami, który was doświadcza, nie dziwcie się, jakby się wam przydarzyło coś niezwykłego.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drodzy, gdy spotykają was różne próby i gdy czujecie się tak, jakbyście przechodzili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nieznanego, wyjątkowego.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2024-05-08T15:38:32Z</dcterms:modified>
</cp:coreProperties>
</file>