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9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zawsze wam przypominać o tych, chociaż świadomi będąc i utwierdzonymi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będącej obecną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wam zawsze przypominać o tych chociaż wiedząc i którzy są utwierdzeni w będącej obecną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wciąż wam przypominać* o tych (sprawach), chociaż zostaliście uświadomieni i utwierdzeni** w obecnej prawdzie.***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będę zamierzał* zawsze wam przypominać o tych, chociaż (wiecie) i (jesteście postawieni mocno) w będącej obecną prawdzie.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wam zawsze przypominać o tych chociaż wiedząc i którzy są utwierdzeni w będącej obecną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— chociaż znacie przekazaną wam prawdę i jesteście w niej utwierdzeni — chcę wam ciągle powtarzać te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zawsze wam o tych sprawach przypominać, chociaż je znacie i utwierdzeni jesteście w obecnej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zaniedbam was zawsze upominać o tych rzeczach, chociażeście umiejętni i utwierdzeni w teraźniejszej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pocznę was zawsze upominać około tego, chociaż wiedzących i utwierdzonych was w teraźniejszej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będę zawsze wam przypominał o tym, choć tego świadomi jesteście i umocnieni w obecnej [wśród was]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zawsze przypominać wam te sprawy, chociaż o nich wiecie i utwierdzeni jesteście w prawdzie, którą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ciągle wam przypominać o tych sprawach, chociaż je znacie i jesteście umocnieni w prawdzie, która wśród was jest obecna.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wam będę o tym przypominał, chociaż dobrze to wiecie i jesteście utwierdzeni w przyjętej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będę wam bez przerwy o tym przypominał, nawet jeśli to wiecie i utwierdzeni jesteście w obecnej już prawdzie.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zawsze będę wam o tym przypominał, chociaż dobrze to wiecie i jesteście utwierdzeni w prawdzie, jaka została wam przekazana.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wciąż przypominać wam będę o tym, choć wiecie i jesteście utwierdzeni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буду постійно нагадувати вам про це, хоч ви й знаєте, і впевнені в теперешній правді.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zaniecham wam zawsze przypominać o tych sprawach, chociaż widzicie oraz jesteście mocno postawieni na tej prawdzie, która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przyczyny zawsze będę wam przypominał o tych rzeczach, mimo że o nich wiecie i jesteście mocno utwierdzeni w tej prawdzie, którą już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będę skłonny przypominać wam te rzeczy, chociaż je znacie i jesteście niewzruszenie utwierdzeni w prawdzie, która jest w was obecna.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dobrze znacie już Bożą prawdę i trzymacie się jej, to jednak zawsze będę ją wam przypominać.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2:4&lt;/x&gt;; &lt;x&gt;610 4:3&lt;/x&gt;; &lt;x&gt;610 6:5&lt;/x&gt;; &lt;x&gt;620 2:18&lt;/x&gt;; &lt;x&gt;630 1:1&lt;/x&gt;; &lt;x&gt;690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1:11-12&lt;/x&gt;; &lt;x&gt;590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15:15&lt;/x&gt;; &lt;x&gt;570 3:1&lt;/x&gt;; &lt;x&gt;680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,,będę zamierzał" - sens:,,będę".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2024-04-26T16:36:25Z</dcterms:modified>
</cp:coreProperties>
</file>