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natomiast starań, abyście również po moim odejściu stale sobie o tych sprawach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jednak starań, abyście po moim odejściu zawsze mieli to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o to ze wszelakiej miary, abyście wy i po zejściu mojem te rzeczy sobie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i często mieć was po zeszciu moim, abyście na te rzeczy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Starać się zaś będę, abyście zawsze mieli sposobność po moim odejściu o tym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też starań, abyście także po moim odejściu stale to mieli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Postaram się jednak, abyście także po moim odejściu zawsze pamiętali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jednak starał, abyście nawet po moim odejściu zawsze o tym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zadbam właśnie o to, abyście po moim odejściu zawsze pamiętali o 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Starać się będę usilnie, abyście nawet po moim odejściu zawsze o tym pamiętali.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więc starał, abyście także po moim odejściu przy każdej sposobności mogli to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Пильнуватиму, щоб і по моєму відході ви завжди про це пам'ятали.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postaram się, byście wy, po moim zgonie, także mieli sposobność robić sobie wzmiankę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uczynię, co w mojej mocy, aby dopilnować, żebyście po moim odejściu byli w stanie zawsze o tych rzeczach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będę robił wszystko, co mogę, żebyście po moim odejściu mogli sobie o tym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2024-05-01T21:58:45Z</dcterms:modified>
</cp:coreProperties>
</file>