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niczym nierozumne zwierzęta, z natury przeznaczone do schwytania i na rzeź, bluźnią temu, czego nie znają, a tymczasem spadnie na nich ta sama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 nierozumne zwierzęta, z natury przeznaczone na schwytanie i zagładę, bluźnią przeciwko temu, czego nie znają, toteż zginą w swoim zepsuciu;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jako bydło bezrozumne, które za przyrodzeniem idzie, sprawione na ułowienie i skazę, bluźniąc to, czego nie wiedzą, w tej skazie swojej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jako bydło bezrozumne z przyrodzenia na ułowienie i na skazę, bluźniąc to, czego nie wiedzą, w skazie swojej zginą,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nierozumne zwierzęta, przeznaczone z natury na schwytanie i zagładę, wypowiadając bluźnierstwa przeciwko temu, czego nie znają, podlegną właśnie takiej jak one zagładzie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jak nierozumne zwierzęta, które z natury są po to, by je łapano i zabijano, bluźnią temu, czego nie znają; toteż zginą jak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jak bezrozumne zwierzęta, zrodzone zgodnie z naturą po to, by je łapano i zabijano, bluźnią przeciwko temu, czego nie znają. Podobnie jak one zostaną zgładzeni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znieważają to, czego wcale nie znają. Postępują jak nierozumne zwierzęta, z natury skazane na schwytanie i zabicie. Dlatego wyginą jak te zwierzęta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tu jak nierozumne zwierzęta, przez naturę zrodzone do chwytania i do zguby! Bluźnią przeciwko temu, czego nie znają. Zgubą tamtych zginą i oni,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jak nierozumne zwierzęta, z natury skazane na schwytanie i zabicie, znieważają to, czego w istocie nie znają, dlatego poginą jak te zwierzęta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jak nierozumne zwierzęta, z natury swej zrodzone na to, aby je chwytać i zabijać, bluźnią temu, czego nie znają, i zginą w swym zepsuciu, ponosząc karę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як та нерозумна звірина, що з природи призначена на зловлення і загибель, гудять те, чого не розуміють, і в тлінні своїм зітліють,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jak nierozumne stwory zgodnie z naturą będące zrodzone na schwytanie i zgubę bluźnią temu, w czym nie mają rozeznania. Zatem zostaną zniszczeni w ruinie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ci, postępując bezmyślnie, niczym bezrozumne zwierzęta, narodzone na to, by je pochwycono i zabito, lżą rzeczy, o których nie mają żadnego pojęcia. Kiedy zostaną zgładzeni, ich zguba będzie całkowita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ludzie, jak bezrozumne zwierzęta z natury urodzone na schwytanie i zagładę, sami też w związku z tym, czego są nieświadomi i o czym mówią obelżywie, ulegną zagładzie na swojej drodze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jak nierozumne, dzikie zwierzęta, z natury skazane na upolowanie i zabicie. Przeklinają to, o czym nie mają zielonego pojęcia, ale skończą podobnie jak upolowana zwierzyna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2024-05-01T17:14:19Z</dcterms:modified>
</cp:coreProperties>
</file>