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80"/>
        <w:gridCol w:w="46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ukochani, te oczekując, śpieszcie się nieskalanymi i nienagannymi Jego zostać znalezieni w pokoju,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umiłowani tych oczekując postarajcie się nieskalani i nienaganni przez Niego zostać znalezieni w pokoju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ukochani,* oczekując tego, postarajcie się, abyście zostali znalezieni** przez Niego w pokoju,*** niesplamieni i nienaganni.****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Dlatego, umiłowani, tych oczekując, postarajcie się, (by) niesplamionymi i nienagannymi przez Niego zostać znalezieni w pokoju,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umiłowani tych oczekując postarajcie się nieskalani i nienaganni (przez) Niego zostać znalezieni w pokoju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15:58&lt;/x&gt;; &lt;x&gt;680 3:17&lt;/x&gt;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&lt;x&gt;570 3:9&lt;/x&gt;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&lt;x&gt;670 3:11&lt;/x&gt;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&lt;x&gt;560 5:27&lt;/x&gt;; &lt;x&gt;570 2:15&lt;/x&gt;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2024-04-29T11:38:13Z</dcterms:modified>
</cp:coreProperties>
</file>