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1"/>
        <w:gridCol w:w="4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przypomnieć sobie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przepowiedzianych słowach przez ― świętych proroków i ― ― wysłanników waszych przykazaniu ― Pana i Zbawcy,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zostać przypomnianymi które są wcześniej powiedziane wypowiedzi przez świętych proroków i wysłanników naszych przykazania Pana i Zbawiciela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pamiętania* słów przepowiedzianych przez świętych proroków** oraz przykazania Pana i Zbawiciela, (podanego przez) waszych apostołów.***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przypomnieć sobie (o) wcześniej powiedzianych słowach przez świętych proroków i  (o tym) wysłanników waszych przykazaniu Pana i Zbawiciela;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zostać przypomnianymi które są wcześniej powiedziane wypowiedzi przez świętych proroków i wysłanników naszych przykazania Pana i Zbawiciela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1:70&lt;/x&gt;; &lt;x&gt;510 3:21&lt;/x&gt;; &lt;x&gt;650 1:1&lt;/x&gt;; &lt;x&gt;670 1:10&lt;/x&gt;; &lt;x&gt;680 1:19-21&lt;/x&gt;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4:11&lt;/x&gt;; &lt;x&gt;650 2:3&lt;/x&gt;; 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2024-04-29T12:26:19Z</dcterms:modified>
</cp:coreProperties>
</file>