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4"/>
        <w:gridCol w:w="4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nimi, tego pragnącymi, że niebiosa były od dawna i ziemia z wód i przez wodę powstała ― ― Boga 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przez Boga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zauważają bowiem, świadomie,* że od dawna były niebiosa** oraz ziemia, która z wody i przez wodę zaistniała*** na Słowo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(przed) nimi to chcącymi, że niebiosa były od dawna i ziemia z wody i wpośród wody stanąwszy Boga słowem,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(przez) Boga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sami tego pragnąc.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1:7-8&lt;/x&gt;; &lt;x&gt;450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24:2&lt;/x&gt;; &lt;x&gt;500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11:3&lt;/x&gt;;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2024-04-29T11:04:08Z</dcterms:modified>
</cp:coreProperties>
</file>